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D4" w:rsidRPr="00C832D4" w:rsidRDefault="00C832D4" w:rsidP="00C832D4">
      <w:r w:rsidRPr="00C832D4">
        <w:rPr>
          <w:b/>
        </w:rPr>
        <w:t>The deadline for submission is</w:t>
      </w:r>
      <w:r w:rsidRPr="00C832D4">
        <w:t xml:space="preserve"> </w:t>
      </w:r>
      <w:r w:rsidR="00C005BF">
        <w:rPr>
          <w:b/>
        </w:rPr>
        <w:t>17:00 on Friday 31 May 2019</w:t>
      </w:r>
    </w:p>
    <w:p w:rsidR="00C832D4" w:rsidRPr="005922F1" w:rsidRDefault="00C832D4" w:rsidP="005922F1">
      <w:pPr>
        <w:rPr>
          <w:u w:val="single"/>
        </w:rPr>
      </w:pPr>
      <w:r w:rsidRPr="00C832D4">
        <w:t>Pleas</w:t>
      </w:r>
      <w:r w:rsidR="00C005BF">
        <w:t xml:space="preserve">e email your completed </w:t>
      </w:r>
      <w:r w:rsidR="00BD1C83">
        <w:t>application</w:t>
      </w:r>
      <w:r w:rsidR="00C005BF">
        <w:t xml:space="preserve"> to</w:t>
      </w:r>
      <w:r w:rsidR="005922F1">
        <w:t xml:space="preserve"> the Edinburgh Mathematical Society at</w:t>
      </w:r>
      <w:r w:rsidR="00C005BF">
        <w:t xml:space="preserve"> </w:t>
      </w:r>
      <w:hyperlink r:id="rId8" w:history="1">
        <w:r w:rsidR="005922F1" w:rsidRPr="005922F1">
          <w:rPr>
            <w:color w:val="0563C1"/>
            <w:u w:val="single"/>
          </w:rPr>
          <w:t>edmathsoc@ed.ac.uk</w:t>
        </w:r>
      </w:hyperlink>
      <w:r w:rsidR="005922F1">
        <w:t xml:space="preserve"> with the subject title ‘</w:t>
      </w:r>
      <w:r w:rsidR="005922F1" w:rsidRPr="005922F1">
        <w:rPr>
          <w:lang w:val="en-US"/>
        </w:rPr>
        <w:t>Maths Week Scotland Small Grants Fund – [</w:t>
      </w:r>
      <w:r w:rsidR="005922F1" w:rsidRPr="005922F1">
        <w:rPr>
          <w:i/>
          <w:iCs/>
          <w:lang w:val="en-US"/>
        </w:rPr>
        <w:t>your organisation</w:t>
      </w:r>
      <w:r w:rsidR="005922F1">
        <w:rPr>
          <w:i/>
          <w:iCs/>
          <w:lang w:val="en-US"/>
        </w:rPr>
        <w:t xml:space="preserve"> name</w:t>
      </w:r>
      <w:r w:rsidR="005922F1">
        <w:rPr>
          <w:iCs/>
          <w:lang w:val="en-US"/>
        </w:rPr>
        <w:t>]</w:t>
      </w:r>
      <w:r w:rsidR="00BD1C83">
        <w:rPr>
          <w:iCs/>
          <w:lang w:val="en-US"/>
        </w:rPr>
        <w:t>’</w:t>
      </w:r>
    </w:p>
    <w:p w:rsidR="00C832D4" w:rsidRDefault="00C832D4" w:rsidP="00C832D4">
      <w:r w:rsidRPr="00C832D4">
        <w:t xml:space="preserve">If you need help or advice with your </w:t>
      </w:r>
      <w:r w:rsidR="00645168" w:rsidRPr="00C832D4">
        <w:t>application,</w:t>
      </w:r>
      <w:bookmarkStart w:id="0" w:name="_GoBack"/>
      <w:bookmarkEnd w:id="0"/>
      <w:r w:rsidRPr="00C832D4">
        <w:t xml:space="preserve"> </w:t>
      </w:r>
      <w:r w:rsidR="00C005BF">
        <w:t xml:space="preserve">then please contact us </w:t>
      </w:r>
      <w:r w:rsidR="005922F1">
        <w:t>by</w:t>
      </w:r>
      <w:r w:rsidR="00C005BF">
        <w:t xml:space="preserve"> email at </w:t>
      </w:r>
      <w:hyperlink r:id="rId9" w:history="1">
        <w:r w:rsidR="00C005BF" w:rsidRPr="00C1389B">
          <w:rPr>
            <w:rStyle w:val="Hyperlink"/>
          </w:rPr>
          <w:t>laura.ross@gov.scot</w:t>
        </w:r>
      </w:hyperlink>
      <w:r w:rsidR="00C005BF">
        <w:t xml:space="preserve"> </w:t>
      </w:r>
    </w:p>
    <w:p w:rsidR="00CA6A38" w:rsidRPr="00C832D4" w:rsidRDefault="00CA6A38" w:rsidP="00CA6A38">
      <w:pPr>
        <w:rPr>
          <w:u w:val="single"/>
        </w:rPr>
      </w:pPr>
      <w:r>
        <w:t xml:space="preserve">Information on Maths Week Scotland can be found at </w:t>
      </w:r>
      <w:hyperlink r:id="rId10" w:history="1">
        <w:r w:rsidR="00645168">
          <w:rPr>
            <w:rStyle w:val="Hyperlink"/>
          </w:rPr>
          <w:t>https://mathsweek.scot</w:t>
        </w:r>
      </w:hyperlink>
    </w:p>
    <w:p w:rsidR="00C832D4" w:rsidRPr="00C832D4" w:rsidRDefault="00C832D4" w:rsidP="00C832D4"/>
    <w:tbl>
      <w:tblPr>
        <w:tblpPr w:leftFromText="180" w:rightFromText="180" w:vertAnchor="text" w:horzAnchor="margin" w:tblpY="2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661"/>
        <w:gridCol w:w="2703"/>
        <w:gridCol w:w="7655"/>
      </w:tblGrid>
      <w:tr w:rsidR="00C832D4" w:rsidRPr="00C832D4" w:rsidTr="00563BF1">
        <w:trPr>
          <w:trHeight w:val="417"/>
        </w:trPr>
        <w:tc>
          <w:tcPr>
            <w:tcW w:w="14596" w:type="dxa"/>
            <w:gridSpan w:val="4"/>
            <w:shd w:val="clear" w:color="auto" w:fill="auto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br w:type="page"/>
            </w:r>
            <w:r w:rsidR="006313FA">
              <w:rPr>
                <w:b/>
                <w:bCs/>
              </w:rPr>
              <w:t>Lead</w:t>
            </w:r>
            <w:r w:rsidRPr="00C832D4">
              <w:rPr>
                <w:b/>
                <w:bCs/>
              </w:rPr>
              <w:t xml:space="preserve"> organisation</w:t>
            </w:r>
            <w:r w:rsidR="006313FA">
              <w:rPr>
                <w:b/>
                <w:bCs/>
              </w:rPr>
              <w:t>/individual</w:t>
            </w:r>
          </w:p>
        </w:tc>
      </w:tr>
      <w:tr w:rsidR="00C832D4" w:rsidRPr="00C832D4" w:rsidTr="00563BF1">
        <w:trPr>
          <w:trHeight w:val="1245"/>
        </w:trPr>
        <w:tc>
          <w:tcPr>
            <w:tcW w:w="14596" w:type="dxa"/>
            <w:gridSpan w:val="4"/>
            <w:shd w:val="clear" w:color="auto" w:fill="auto"/>
          </w:tcPr>
          <w:p w:rsidR="00C832D4" w:rsidRPr="00C832D4" w:rsidRDefault="00C832D4" w:rsidP="00C832D4">
            <w:pPr>
              <w:rPr>
                <w:b/>
              </w:rPr>
            </w:pPr>
            <w:r w:rsidRPr="00C832D4">
              <w:rPr>
                <w:b/>
                <w:bCs/>
              </w:rPr>
              <w:t>Please give the name and contact details of the person who will deal with this application, all correspondence relating to it and the management of any monies awarded to you.</w:t>
            </w:r>
            <w:r w:rsidRPr="00C832D4">
              <w:rPr>
                <w:b/>
              </w:rPr>
              <w:t xml:space="preserve"> </w:t>
            </w:r>
          </w:p>
          <w:p w:rsidR="00C832D4" w:rsidRPr="00C832D4" w:rsidRDefault="00C832D4" w:rsidP="00C832D4">
            <w:r w:rsidRPr="00C832D4">
              <w:t xml:space="preserve">The person named here must be authorised to answer all queries and to sign all paperwork relating to this application, and be responsible for the overall management and co-ordination of the proposed </w:t>
            </w:r>
            <w:r>
              <w:t>activity.</w:t>
            </w:r>
          </w:p>
        </w:tc>
      </w:tr>
      <w:tr w:rsidR="00C832D4" w:rsidRPr="00C832D4" w:rsidTr="00CD7F2F">
        <w:trPr>
          <w:trHeight w:val="512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Name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  <w:p w:rsidR="00C832D4" w:rsidRPr="00C832D4" w:rsidRDefault="00C832D4" w:rsidP="00C832D4"/>
        </w:tc>
        <w:tc>
          <w:tcPr>
            <w:tcW w:w="7655" w:type="dxa"/>
            <w:shd w:val="clear" w:color="auto" w:fill="EDEDED" w:themeFill="accent3" w:themeFillTint="33"/>
          </w:tcPr>
          <w:p w:rsidR="00C832D4" w:rsidRPr="00C832D4" w:rsidRDefault="00C832D4" w:rsidP="006313FA">
            <w:pPr>
              <w:rPr>
                <w:b/>
              </w:rPr>
            </w:pPr>
            <w:r w:rsidRPr="00C832D4">
              <w:rPr>
                <w:b/>
              </w:rPr>
              <w:t xml:space="preserve">Title of your </w:t>
            </w:r>
            <w:r w:rsidR="006313FA">
              <w:rPr>
                <w:b/>
              </w:rPr>
              <w:t>activity</w:t>
            </w:r>
            <w:r w:rsidRPr="00C832D4">
              <w:rPr>
                <w:b/>
              </w:rPr>
              <w:t>/bid</w:t>
            </w:r>
          </w:p>
        </w:tc>
      </w:tr>
      <w:tr w:rsidR="00C832D4" w:rsidRPr="00C832D4" w:rsidTr="00CD7F2F">
        <w:trPr>
          <w:trHeight w:val="534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Position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vMerge w:val="restart"/>
            <w:shd w:val="clear" w:color="auto" w:fill="auto"/>
          </w:tcPr>
          <w:p w:rsidR="00C832D4" w:rsidRPr="00C832D4" w:rsidRDefault="00C832D4" w:rsidP="00C832D4"/>
        </w:tc>
      </w:tr>
      <w:tr w:rsidR="00C832D4" w:rsidRPr="00C832D4" w:rsidTr="00CD7F2F">
        <w:trPr>
          <w:trHeight w:val="486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Organisation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vMerge/>
            <w:shd w:val="clear" w:color="auto" w:fill="auto"/>
          </w:tcPr>
          <w:p w:rsidR="00C832D4" w:rsidRPr="00C832D4" w:rsidRDefault="00C832D4" w:rsidP="00C832D4"/>
        </w:tc>
      </w:tr>
      <w:tr w:rsidR="00C832D4" w:rsidRPr="00C832D4" w:rsidTr="00E225E2">
        <w:trPr>
          <w:trHeight w:val="1234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Address</w:t>
            </w:r>
          </w:p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(including postcode)</w:t>
            </w:r>
          </w:p>
          <w:p w:rsidR="00C832D4" w:rsidRPr="00C832D4" w:rsidRDefault="00C832D4" w:rsidP="00C832D4">
            <w:pPr>
              <w:rPr>
                <w:bCs/>
              </w:rPr>
            </w:pP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shd w:val="clear" w:color="auto" w:fill="EDEDED" w:themeFill="accent3" w:themeFillTint="33"/>
          </w:tcPr>
          <w:p w:rsidR="00C832D4" w:rsidRPr="00C832D4" w:rsidRDefault="00C832D4" w:rsidP="00C832D4">
            <w:r w:rsidRPr="00C832D4">
              <w:rPr>
                <w:b/>
              </w:rPr>
              <w:t>Summary</w:t>
            </w:r>
            <w:r w:rsidRPr="00C832D4">
              <w:t xml:space="preserve"> (max 50 words)</w:t>
            </w:r>
          </w:p>
          <w:p w:rsidR="00E225E2" w:rsidRPr="00C832D4" w:rsidRDefault="00C832D4" w:rsidP="00E225E2">
            <w:r w:rsidRPr="00C832D4">
              <w:t xml:space="preserve">Please provide a </w:t>
            </w:r>
            <w:r w:rsidRPr="006313FA">
              <w:t>summary</w:t>
            </w:r>
            <w:r w:rsidRPr="00C832D4">
              <w:t xml:space="preserve"> of your proposal. </w:t>
            </w:r>
            <w:r w:rsidR="00E225E2">
              <w:t>N</w:t>
            </w:r>
            <w:r w:rsidRPr="00C832D4">
              <w:t xml:space="preserve">ote that we may use this wording in reports and in press releases, so it should be a concise statement of your proposed plans. </w:t>
            </w:r>
          </w:p>
        </w:tc>
      </w:tr>
      <w:tr w:rsidR="00C832D4" w:rsidRPr="00C832D4" w:rsidTr="00CD7F2F">
        <w:trPr>
          <w:trHeight w:val="362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r w:rsidRPr="00C832D4">
              <w:rPr>
                <w:bCs/>
              </w:rPr>
              <w:t>Direct telephone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vMerge w:val="restart"/>
            <w:shd w:val="clear" w:color="auto" w:fill="auto"/>
          </w:tcPr>
          <w:p w:rsidR="00C832D4" w:rsidRDefault="00C832D4" w:rsidP="00C832D4"/>
          <w:p w:rsidR="006313FA" w:rsidRDefault="006313FA" w:rsidP="00C832D4"/>
          <w:p w:rsidR="006313FA" w:rsidRDefault="006313FA" w:rsidP="00C832D4"/>
          <w:p w:rsidR="006313FA" w:rsidRDefault="006313FA" w:rsidP="00C832D4"/>
          <w:p w:rsidR="006313FA" w:rsidRDefault="006313FA" w:rsidP="00C832D4"/>
          <w:p w:rsidR="005922F1" w:rsidRDefault="005922F1" w:rsidP="00C832D4"/>
          <w:p w:rsidR="00E225E2" w:rsidRDefault="00E225E2" w:rsidP="00C832D4"/>
          <w:p w:rsidR="006313FA" w:rsidRDefault="006313FA" w:rsidP="00C832D4"/>
          <w:p w:rsidR="006313FA" w:rsidRPr="00C832D4" w:rsidRDefault="006313FA" w:rsidP="00C832D4"/>
        </w:tc>
      </w:tr>
      <w:tr w:rsidR="00C832D4" w:rsidRPr="00C832D4" w:rsidTr="00CD7F2F">
        <w:trPr>
          <w:trHeight w:val="410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Mobile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vMerge/>
            <w:shd w:val="clear" w:color="auto" w:fill="auto"/>
          </w:tcPr>
          <w:p w:rsidR="00C832D4" w:rsidRPr="00C832D4" w:rsidRDefault="00C832D4" w:rsidP="00C832D4"/>
        </w:tc>
      </w:tr>
      <w:tr w:rsidR="00C832D4" w:rsidRPr="00C832D4" w:rsidTr="00CD7F2F">
        <w:trPr>
          <w:trHeight w:val="366"/>
        </w:trPr>
        <w:tc>
          <w:tcPr>
            <w:tcW w:w="1577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Email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vMerge/>
            <w:shd w:val="clear" w:color="auto" w:fill="auto"/>
          </w:tcPr>
          <w:p w:rsidR="00C832D4" w:rsidRPr="00C832D4" w:rsidRDefault="00C832D4" w:rsidP="00C832D4"/>
        </w:tc>
      </w:tr>
      <w:tr w:rsidR="00C832D4" w:rsidRPr="00C832D4" w:rsidTr="00CD7F2F">
        <w:trPr>
          <w:trHeight w:val="354"/>
        </w:trPr>
        <w:tc>
          <w:tcPr>
            <w:tcW w:w="1577" w:type="dxa"/>
            <w:vMerge w:val="restart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 xml:space="preserve">Finance department details </w:t>
            </w:r>
          </w:p>
        </w:tc>
        <w:tc>
          <w:tcPr>
            <w:tcW w:w="2661" w:type="dxa"/>
            <w:shd w:val="clear" w:color="auto" w:fill="EDEDED" w:themeFill="accent3" w:themeFillTint="33"/>
          </w:tcPr>
          <w:p w:rsidR="00C832D4" w:rsidRPr="00C832D4" w:rsidRDefault="00C832D4" w:rsidP="00C832D4">
            <w:r w:rsidRPr="00C832D4">
              <w:t>Finance contact name</w:t>
            </w:r>
          </w:p>
        </w:tc>
        <w:tc>
          <w:tcPr>
            <w:tcW w:w="2703" w:type="dxa"/>
            <w:shd w:val="clear" w:color="auto" w:fill="auto"/>
          </w:tcPr>
          <w:p w:rsidR="00C832D4" w:rsidRPr="00C832D4" w:rsidRDefault="00C832D4" w:rsidP="00C832D4"/>
        </w:tc>
        <w:tc>
          <w:tcPr>
            <w:tcW w:w="7655" w:type="dxa"/>
            <w:vMerge/>
            <w:shd w:val="clear" w:color="auto" w:fill="auto"/>
          </w:tcPr>
          <w:p w:rsidR="00C832D4" w:rsidRPr="00C832D4" w:rsidRDefault="00C832D4" w:rsidP="00C832D4"/>
        </w:tc>
      </w:tr>
      <w:tr w:rsidR="00C832D4" w:rsidRPr="00C832D4" w:rsidTr="00CD7F2F">
        <w:trPr>
          <w:trHeight w:val="353"/>
        </w:trPr>
        <w:tc>
          <w:tcPr>
            <w:tcW w:w="1577" w:type="dxa"/>
            <w:vMerge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Cs/>
              </w:rPr>
            </w:pPr>
          </w:p>
        </w:tc>
        <w:tc>
          <w:tcPr>
            <w:tcW w:w="2661" w:type="dxa"/>
            <w:shd w:val="clear" w:color="auto" w:fill="EDEDED" w:themeFill="accent3" w:themeFillTint="33"/>
          </w:tcPr>
          <w:p w:rsidR="00C832D4" w:rsidRPr="00C832D4" w:rsidRDefault="00C832D4" w:rsidP="00C832D4">
            <w:r w:rsidRPr="00C832D4">
              <w:t>Phone</w:t>
            </w:r>
            <w:r w:rsidR="006313FA">
              <w:t xml:space="preserve"> and email</w:t>
            </w:r>
          </w:p>
        </w:tc>
        <w:tc>
          <w:tcPr>
            <w:tcW w:w="2703" w:type="dxa"/>
            <w:shd w:val="clear" w:color="auto" w:fill="auto"/>
          </w:tcPr>
          <w:p w:rsidR="00C832D4" w:rsidRDefault="00C832D4" w:rsidP="00C832D4"/>
          <w:p w:rsidR="006313FA" w:rsidRPr="00C832D4" w:rsidRDefault="006313FA" w:rsidP="00C832D4"/>
        </w:tc>
        <w:tc>
          <w:tcPr>
            <w:tcW w:w="7655" w:type="dxa"/>
            <w:vMerge/>
            <w:shd w:val="clear" w:color="auto" w:fill="auto"/>
          </w:tcPr>
          <w:p w:rsidR="00C832D4" w:rsidRPr="00C832D4" w:rsidRDefault="00C832D4" w:rsidP="00C832D4"/>
        </w:tc>
      </w:tr>
    </w:tbl>
    <w:p w:rsidR="00C832D4" w:rsidRPr="00C832D4" w:rsidRDefault="00C832D4" w:rsidP="00C832D4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49"/>
        <w:gridCol w:w="4068"/>
        <w:gridCol w:w="3823"/>
      </w:tblGrid>
      <w:tr w:rsidR="00563BF1" w:rsidRPr="00C832D4" w:rsidTr="00D34B9C">
        <w:trPr>
          <w:trHeight w:val="1107"/>
        </w:trPr>
        <w:tc>
          <w:tcPr>
            <w:tcW w:w="14596" w:type="dxa"/>
            <w:gridSpan w:val="4"/>
            <w:shd w:val="clear" w:color="auto" w:fill="EDEDED" w:themeFill="accent3" w:themeFillTint="33"/>
          </w:tcPr>
          <w:p w:rsidR="00563BF1" w:rsidRPr="00C832D4" w:rsidRDefault="00563BF1" w:rsidP="00C832D4">
            <w:pPr>
              <w:rPr>
                <w:b/>
              </w:rPr>
            </w:pPr>
            <w:r w:rsidRPr="00C832D4">
              <w:lastRenderedPageBreak/>
              <w:t xml:space="preserve">Please use the space below to give a </w:t>
            </w:r>
            <w:r w:rsidR="00DA0D12" w:rsidRPr="00DA0D12">
              <w:rPr>
                <w:b/>
              </w:rPr>
              <w:t>more</w:t>
            </w:r>
            <w:r w:rsidR="00DA0D12">
              <w:t xml:space="preserve"> </w:t>
            </w:r>
            <w:r w:rsidRPr="00C832D4">
              <w:rPr>
                <w:b/>
              </w:rPr>
              <w:t>detailed overview of your proposed activities.</w:t>
            </w:r>
            <w:r w:rsidR="00FE69C0">
              <w:rPr>
                <w:b/>
              </w:rPr>
              <w:t xml:space="preserve">  </w:t>
            </w:r>
          </w:p>
          <w:p w:rsidR="00563BF1" w:rsidRPr="00C832D4" w:rsidRDefault="00563BF1" w:rsidP="00C832D4"/>
          <w:p w:rsidR="00563BF1" w:rsidRPr="00C832D4" w:rsidRDefault="00563BF1" w:rsidP="00C832D4">
            <w:r w:rsidRPr="006313FA">
              <w:t>Please include</w:t>
            </w:r>
            <w:r w:rsidRPr="00C832D4">
              <w:t xml:space="preserve"> sufficient details of your </w:t>
            </w:r>
            <w:r>
              <w:t xml:space="preserve">plans </w:t>
            </w:r>
            <w:r w:rsidRPr="00C832D4">
              <w:t>including:</w:t>
            </w:r>
          </w:p>
          <w:p w:rsidR="00563BF1" w:rsidRPr="00C832D4" w:rsidRDefault="00563BF1" w:rsidP="00C832D4">
            <w:pPr>
              <w:numPr>
                <w:ilvl w:val="0"/>
                <w:numId w:val="9"/>
              </w:numPr>
              <w:rPr>
                <w:b/>
              </w:rPr>
            </w:pPr>
            <w:r w:rsidRPr="00C832D4">
              <w:t>A clear description of why you are submitting the proposal and the need you are seeking to address</w:t>
            </w:r>
            <w:r w:rsidR="006313FA">
              <w:t>;</w:t>
            </w:r>
          </w:p>
          <w:p w:rsidR="00563BF1" w:rsidRPr="00C832D4" w:rsidRDefault="00563BF1" w:rsidP="00EB3132">
            <w:pPr>
              <w:numPr>
                <w:ilvl w:val="0"/>
                <w:numId w:val="9"/>
              </w:numPr>
              <w:rPr>
                <w:b/>
              </w:rPr>
            </w:pPr>
            <w:r w:rsidRPr="00C832D4">
              <w:t xml:space="preserve">How it will address the </w:t>
            </w:r>
            <w:r w:rsidR="00CD7F2F">
              <w:t>aims and outcomes attached to the Fund</w:t>
            </w:r>
            <w:r w:rsidR="006313FA">
              <w:t>; and,</w:t>
            </w:r>
            <w:r w:rsidRPr="00C832D4">
              <w:t xml:space="preserve"> </w:t>
            </w:r>
          </w:p>
          <w:p w:rsidR="00563BF1" w:rsidRPr="00C832D4" w:rsidRDefault="00563BF1" w:rsidP="00EB3132">
            <w:pPr>
              <w:numPr>
                <w:ilvl w:val="0"/>
                <w:numId w:val="9"/>
              </w:numPr>
              <w:rPr>
                <w:b/>
              </w:rPr>
            </w:pPr>
            <w:r>
              <w:t xml:space="preserve">An </w:t>
            </w:r>
            <w:r w:rsidRPr="00C832D4">
              <w:t>explanation of what you plan to do and how you plan to do it</w:t>
            </w:r>
            <w:r w:rsidR="00CD7F2F">
              <w:t>.</w:t>
            </w:r>
          </w:p>
          <w:p w:rsidR="00563BF1" w:rsidRPr="00C832D4" w:rsidRDefault="00563BF1" w:rsidP="00C832D4">
            <w:pPr>
              <w:ind w:left="534"/>
            </w:pPr>
          </w:p>
        </w:tc>
      </w:tr>
      <w:tr w:rsidR="00563BF1" w:rsidRPr="00C832D4" w:rsidTr="00D34B9C">
        <w:trPr>
          <w:trHeight w:val="972"/>
        </w:trPr>
        <w:tc>
          <w:tcPr>
            <w:tcW w:w="14596" w:type="dxa"/>
            <w:gridSpan w:val="4"/>
            <w:shd w:val="clear" w:color="auto" w:fill="FFFFFF" w:themeFill="background1"/>
          </w:tcPr>
          <w:p w:rsidR="00563BF1" w:rsidRPr="00C832D4" w:rsidRDefault="00563BF1" w:rsidP="00C832D4"/>
          <w:p w:rsidR="00563BF1" w:rsidRPr="00C832D4" w:rsidRDefault="00563BF1" w:rsidP="00C832D4"/>
          <w:p w:rsidR="00563BF1" w:rsidRDefault="00563BF1" w:rsidP="00C832D4"/>
          <w:p w:rsidR="006507EF" w:rsidRDefault="006507EF" w:rsidP="00C832D4"/>
          <w:p w:rsidR="006507EF" w:rsidRDefault="006507EF" w:rsidP="00C832D4"/>
          <w:p w:rsidR="006507EF" w:rsidRDefault="006507EF" w:rsidP="00C832D4"/>
          <w:p w:rsidR="006507EF" w:rsidRDefault="006507EF" w:rsidP="00C832D4"/>
          <w:p w:rsidR="006507EF" w:rsidRDefault="006507EF" w:rsidP="00C832D4"/>
          <w:p w:rsidR="006507EF" w:rsidRDefault="006507EF" w:rsidP="00C832D4"/>
          <w:p w:rsidR="006507EF" w:rsidRPr="00C832D4" w:rsidRDefault="006507EF" w:rsidP="00C832D4"/>
        </w:tc>
      </w:tr>
      <w:tr w:rsidR="00563BF1" w:rsidRPr="00C832D4" w:rsidTr="00D34B9C">
        <w:trPr>
          <w:trHeight w:val="611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63BF1" w:rsidRPr="00C832D4" w:rsidRDefault="00563BF1" w:rsidP="00C832D4">
            <w:r w:rsidRPr="00C832D4">
              <w:t xml:space="preserve">Please outline the amount you wish to bid for from </w:t>
            </w:r>
            <w:r>
              <w:t>the Maths Week Scotland Small Grants Fund 2019</w:t>
            </w:r>
            <w:r w:rsidRPr="00C832D4">
              <w:t xml:space="preserve"> by providing a breakdown of the costs relating to your proposal. Add extra rows if required. </w:t>
            </w:r>
          </w:p>
          <w:p w:rsidR="00563BF1" w:rsidRDefault="00563BF1" w:rsidP="00C832D4">
            <w:pPr>
              <w:rPr>
                <w:i/>
              </w:rPr>
            </w:pPr>
            <w:r>
              <w:rPr>
                <w:i/>
              </w:rPr>
              <w:t xml:space="preserve">Please </w:t>
            </w:r>
            <w:r w:rsidRPr="00C832D4">
              <w:rPr>
                <w:i/>
              </w:rPr>
              <w:t xml:space="preserve">only bid for the funds that </w:t>
            </w:r>
            <w:r>
              <w:rPr>
                <w:i/>
              </w:rPr>
              <w:t>are</w:t>
            </w:r>
            <w:r w:rsidRPr="00C832D4">
              <w:rPr>
                <w:i/>
              </w:rPr>
              <w:t xml:space="preserve"> </w:t>
            </w:r>
            <w:proofErr w:type="gramStart"/>
            <w:r w:rsidRPr="00C832D4">
              <w:rPr>
                <w:i/>
              </w:rPr>
              <w:t>actually need</w:t>
            </w:r>
            <w:r>
              <w:rPr>
                <w:i/>
              </w:rPr>
              <w:t>ed</w:t>
            </w:r>
            <w:proofErr w:type="gramEnd"/>
            <w:r w:rsidRPr="00C832D4">
              <w:rPr>
                <w:i/>
              </w:rPr>
              <w:t xml:space="preserve">, </w:t>
            </w:r>
            <w:r>
              <w:rPr>
                <w:i/>
              </w:rPr>
              <w:t>t</w:t>
            </w:r>
            <w:r w:rsidRPr="00C832D4">
              <w:rPr>
                <w:i/>
              </w:rPr>
              <w:t>his will help us ensure that the fund supports as many organisati</w:t>
            </w:r>
            <w:r w:rsidR="00DA0D12">
              <w:rPr>
                <w:i/>
              </w:rPr>
              <w:t>ons as possible across Scotland</w:t>
            </w:r>
            <w:r w:rsidRPr="00C832D4">
              <w:rPr>
                <w:i/>
              </w:rPr>
              <w:t xml:space="preserve">. Please tell us about any other funding that you </w:t>
            </w:r>
            <w:proofErr w:type="gramStart"/>
            <w:r w:rsidRPr="00C832D4">
              <w:rPr>
                <w:i/>
              </w:rPr>
              <w:t>are able to</w:t>
            </w:r>
            <w:proofErr w:type="gramEnd"/>
            <w:r w:rsidRPr="00C832D4">
              <w:rPr>
                <w:i/>
              </w:rPr>
              <w:t xml:space="preserve"> access to support your bid. </w:t>
            </w:r>
          </w:p>
          <w:p w:rsidR="00CD7F2F" w:rsidRPr="00C832D4" w:rsidRDefault="00CD7F2F" w:rsidP="00C832D4">
            <w:pPr>
              <w:rPr>
                <w:i/>
              </w:rPr>
            </w:pPr>
          </w:p>
        </w:tc>
      </w:tr>
      <w:tr w:rsidR="00563BF1" w:rsidRPr="00C832D4" w:rsidTr="00D34B9C">
        <w:trPr>
          <w:trHeight w:val="43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BF1" w:rsidRDefault="00563BF1" w:rsidP="00C832D4">
            <w:pPr>
              <w:rPr>
                <w:b/>
              </w:rPr>
            </w:pPr>
            <w:r w:rsidRPr="00C832D4">
              <w:rPr>
                <w:b/>
              </w:rPr>
              <w:t>Summary of funds required</w:t>
            </w:r>
          </w:p>
          <w:p w:rsidR="006313FA" w:rsidRDefault="006313FA" w:rsidP="00C832D4">
            <w:pPr>
              <w:rPr>
                <w:b/>
              </w:rPr>
            </w:pPr>
          </w:p>
          <w:p w:rsidR="006313FA" w:rsidRDefault="006313FA" w:rsidP="00C832D4"/>
          <w:p w:rsidR="006507EF" w:rsidRPr="00C832D4" w:rsidRDefault="006507EF" w:rsidP="00C832D4"/>
        </w:tc>
      </w:tr>
      <w:tr w:rsidR="006507EF" w:rsidRPr="00C832D4" w:rsidTr="00D34B9C">
        <w:trPr>
          <w:trHeight w:val="43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7EF" w:rsidRPr="00C832D4" w:rsidRDefault="006507EF" w:rsidP="006507EF">
            <w:pPr>
              <w:rPr>
                <w:b/>
              </w:rPr>
            </w:pPr>
            <w:r w:rsidRPr="00C832D4">
              <w:rPr>
                <w:b/>
              </w:rPr>
              <w:t>Details of proposed funding spend</w:t>
            </w:r>
            <w:r w:rsidR="00DA0D12">
              <w:rPr>
                <w:b/>
              </w:rPr>
              <w:t xml:space="preserve"> (if bidding for over £25</w:t>
            </w:r>
            <w:r>
              <w:rPr>
                <w:b/>
              </w:rPr>
              <w:t>0)</w:t>
            </w:r>
          </w:p>
          <w:p w:rsidR="006507EF" w:rsidRDefault="006507EF" w:rsidP="006507EF">
            <w:pPr>
              <w:rPr>
                <w:i/>
              </w:rPr>
            </w:pPr>
            <w:r>
              <w:t>Please</w:t>
            </w:r>
            <w:r w:rsidRPr="00C832D4">
              <w:t xml:space="preserve"> provide details of how you will spend the funds you are bidding for. Please outline these using the table below. A</w:t>
            </w:r>
            <w:r>
              <w:rPr>
                <w:i/>
              </w:rPr>
              <w:t>dd additional rows as</w:t>
            </w:r>
            <w:r w:rsidRPr="00C832D4">
              <w:rPr>
                <w:i/>
              </w:rPr>
              <w:t xml:space="preserve"> required.</w:t>
            </w:r>
          </w:p>
          <w:p w:rsidR="005922F1" w:rsidRPr="00C832D4" w:rsidRDefault="005922F1" w:rsidP="006507EF">
            <w:pPr>
              <w:rPr>
                <w:b/>
              </w:rPr>
            </w:pPr>
          </w:p>
        </w:tc>
      </w:tr>
      <w:tr w:rsidR="00563BF1" w:rsidRPr="00C832D4" w:rsidTr="00D34B9C">
        <w:trPr>
          <w:trHeight w:val="24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BF1" w:rsidRDefault="006507EF" w:rsidP="00C832D4">
            <w:r>
              <w:t xml:space="preserve"> </w:t>
            </w:r>
          </w:p>
          <w:p w:rsidR="005922F1" w:rsidRDefault="005922F1" w:rsidP="00C832D4"/>
          <w:p w:rsidR="005922F1" w:rsidRPr="00C832D4" w:rsidRDefault="005922F1" w:rsidP="00C832D4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BF1" w:rsidRDefault="00563BF1" w:rsidP="00C832D4"/>
          <w:p w:rsidR="006313FA" w:rsidRDefault="006313FA" w:rsidP="00C832D4"/>
          <w:p w:rsidR="006313FA" w:rsidRDefault="006313FA" w:rsidP="00C832D4"/>
          <w:p w:rsidR="006313FA" w:rsidRDefault="006313FA" w:rsidP="00C832D4"/>
          <w:p w:rsidR="006507EF" w:rsidRDefault="006507EF" w:rsidP="00C832D4"/>
          <w:p w:rsidR="006313FA" w:rsidRDefault="006313FA" w:rsidP="00C832D4"/>
          <w:p w:rsidR="006313FA" w:rsidRPr="00C832D4" w:rsidRDefault="006313FA" w:rsidP="00C832D4"/>
        </w:tc>
        <w:tc>
          <w:tcPr>
            <w:tcW w:w="4068" w:type="dxa"/>
          </w:tcPr>
          <w:p w:rsidR="00563BF1" w:rsidRPr="00C832D4" w:rsidRDefault="00563BF1" w:rsidP="00C832D4"/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BF1" w:rsidRPr="00C832D4" w:rsidRDefault="00563BF1" w:rsidP="00C832D4"/>
        </w:tc>
      </w:tr>
    </w:tbl>
    <w:p w:rsidR="00C832D4" w:rsidRPr="00C832D4" w:rsidRDefault="00C832D4" w:rsidP="00C832D4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103"/>
        <w:gridCol w:w="1985"/>
        <w:gridCol w:w="4252"/>
      </w:tblGrid>
      <w:tr w:rsidR="00C832D4" w:rsidRPr="00C832D4" w:rsidTr="00563BF1">
        <w:trPr>
          <w:trHeight w:val="550"/>
        </w:trPr>
        <w:tc>
          <w:tcPr>
            <w:tcW w:w="14884" w:type="dxa"/>
            <w:gridSpan w:val="4"/>
            <w:shd w:val="clear" w:color="auto" w:fill="auto"/>
          </w:tcPr>
          <w:p w:rsidR="00C832D4" w:rsidRPr="00C832D4" w:rsidDel="00726010" w:rsidRDefault="00C832D4" w:rsidP="00563BF1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Your statement and signature(s)</w:t>
            </w:r>
          </w:p>
        </w:tc>
      </w:tr>
      <w:tr w:rsidR="00C832D4" w:rsidRPr="00C832D4" w:rsidTr="0034150C">
        <w:trPr>
          <w:trHeight w:val="628"/>
        </w:trPr>
        <w:tc>
          <w:tcPr>
            <w:tcW w:w="14884" w:type="dxa"/>
            <w:gridSpan w:val="4"/>
          </w:tcPr>
          <w:p w:rsidR="00C832D4" w:rsidRPr="00C832D4" w:rsidRDefault="00C832D4" w:rsidP="00C832D4">
            <w:r w:rsidRPr="00C832D4">
              <w:t>Before submitting your application, please ensure that you have:</w:t>
            </w:r>
          </w:p>
          <w:p w:rsidR="00C832D4" w:rsidRPr="00C832D4" w:rsidRDefault="00C832D4" w:rsidP="00C832D4">
            <w:pPr>
              <w:numPr>
                <w:ilvl w:val="0"/>
                <w:numId w:val="7"/>
              </w:numPr>
            </w:pPr>
            <w:r w:rsidRPr="00C832D4">
              <w:t>Answered all the questions, providing sufficient detail where required</w:t>
            </w:r>
          </w:p>
          <w:p w:rsidR="00C832D4" w:rsidRPr="00C832D4" w:rsidRDefault="00C832D4" w:rsidP="00C832D4">
            <w:pPr>
              <w:numPr>
                <w:ilvl w:val="0"/>
                <w:numId w:val="7"/>
              </w:numPr>
            </w:pPr>
            <w:r w:rsidRPr="00C832D4">
              <w:t>Considered the statements below</w:t>
            </w:r>
          </w:p>
          <w:p w:rsidR="00C832D4" w:rsidRPr="00C832D4" w:rsidRDefault="00C832D4" w:rsidP="00C832D4"/>
          <w:p w:rsidR="00C832D4" w:rsidRPr="00C832D4" w:rsidRDefault="00C832D4" w:rsidP="00C832D4">
            <w:r w:rsidRPr="00C832D4">
              <w:t>I/We confirm that I have read and understood the guidelines that accompany this form.</w:t>
            </w:r>
          </w:p>
          <w:p w:rsidR="00C832D4" w:rsidRPr="00C832D4" w:rsidRDefault="00C832D4" w:rsidP="00C832D4">
            <w:r w:rsidRPr="00C832D4">
              <w:t>I/We confirm that I have completed all the questions on this form.</w:t>
            </w:r>
          </w:p>
          <w:p w:rsidR="00C832D4" w:rsidRPr="00C832D4" w:rsidRDefault="00C832D4" w:rsidP="00C832D4">
            <w:r w:rsidRPr="00C832D4">
              <w:t>I/We confirm that all the information in this application is true and correct.</w:t>
            </w:r>
          </w:p>
          <w:p w:rsidR="006313FA" w:rsidRPr="006313FA" w:rsidRDefault="00C832D4" w:rsidP="00C832D4">
            <w:pPr>
              <w:rPr>
                <w:bCs/>
              </w:rPr>
            </w:pPr>
            <w:r w:rsidRPr="00C832D4">
              <w:t xml:space="preserve">I/We confirm that I will tell you immediately if anything </w:t>
            </w:r>
            <w:r w:rsidRPr="00C832D4">
              <w:rPr>
                <w:bCs/>
              </w:rPr>
              <w:t>changes which could affect this application in any way.</w:t>
            </w:r>
          </w:p>
          <w:p w:rsidR="00C832D4" w:rsidRPr="00C832D4" w:rsidRDefault="00C832D4" w:rsidP="00C832D4"/>
        </w:tc>
      </w:tr>
      <w:tr w:rsidR="00C832D4" w:rsidRPr="00C832D4" w:rsidTr="0034150C">
        <w:trPr>
          <w:trHeight w:val="575"/>
        </w:trPr>
        <w:tc>
          <w:tcPr>
            <w:tcW w:w="3544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Lead organisation</w:t>
            </w:r>
            <w:r w:rsidR="006313FA">
              <w:rPr>
                <w:b/>
                <w:bCs/>
              </w:rPr>
              <w:t>/individual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832D4" w:rsidRPr="00C832D4" w:rsidRDefault="00C832D4" w:rsidP="00C832D4">
            <w:pPr>
              <w:rPr>
                <w:b/>
                <w:bCs/>
              </w:rPr>
            </w:pPr>
          </w:p>
        </w:tc>
      </w:tr>
      <w:tr w:rsidR="00C832D4" w:rsidRPr="00C832D4" w:rsidTr="0034150C">
        <w:trPr>
          <w:trHeight w:val="575"/>
        </w:trPr>
        <w:tc>
          <w:tcPr>
            <w:tcW w:w="3544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Contact name and position</w:t>
            </w:r>
          </w:p>
        </w:tc>
        <w:tc>
          <w:tcPr>
            <w:tcW w:w="5103" w:type="dxa"/>
            <w:shd w:val="clear" w:color="auto" w:fill="FFFFFF" w:themeFill="background1"/>
          </w:tcPr>
          <w:p w:rsidR="00C832D4" w:rsidRPr="00C832D4" w:rsidRDefault="00C832D4" w:rsidP="00C832D4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Digital signature</w:t>
            </w:r>
          </w:p>
        </w:tc>
        <w:tc>
          <w:tcPr>
            <w:tcW w:w="4252" w:type="dxa"/>
            <w:shd w:val="clear" w:color="auto" w:fill="FFFFFF" w:themeFill="background1"/>
          </w:tcPr>
          <w:p w:rsidR="00C832D4" w:rsidRPr="00C832D4" w:rsidRDefault="00C832D4" w:rsidP="00C832D4">
            <w:pPr>
              <w:rPr>
                <w:b/>
                <w:bCs/>
              </w:rPr>
            </w:pPr>
          </w:p>
        </w:tc>
      </w:tr>
      <w:tr w:rsidR="00C832D4" w:rsidRPr="00C832D4" w:rsidTr="0034150C">
        <w:trPr>
          <w:trHeight w:val="575"/>
        </w:trPr>
        <w:tc>
          <w:tcPr>
            <w:tcW w:w="3544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Manager name and position</w:t>
            </w:r>
          </w:p>
        </w:tc>
        <w:tc>
          <w:tcPr>
            <w:tcW w:w="5103" w:type="dxa"/>
            <w:shd w:val="clear" w:color="auto" w:fill="FFFFFF" w:themeFill="background1"/>
          </w:tcPr>
          <w:p w:rsidR="00C832D4" w:rsidRPr="00C832D4" w:rsidRDefault="00C832D4" w:rsidP="00C832D4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Digital signature</w:t>
            </w:r>
          </w:p>
        </w:tc>
        <w:tc>
          <w:tcPr>
            <w:tcW w:w="4252" w:type="dxa"/>
            <w:shd w:val="clear" w:color="auto" w:fill="FFFFFF" w:themeFill="background1"/>
          </w:tcPr>
          <w:p w:rsidR="00C832D4" w:rsidRPr="00C832D4" w:rsidRDefault="00C832D4" w:rsidP="00C832D4">
            <w:pPr>
              <w:rPr>
                <w:b/>
                <w:bCs/>
              </w:rPr>
            </w:pPr>
          </w:p>
        </w:tc>
      </w:tr>
      <w:tr w:rsidR="00C832D4" w:rsidRPr="00C832D4" w:rsidTr="0034150C">
        <w:trPr>
          <w:trHeight w:val="628"/>
        </w:trPr>
        <w:tc>
          <w:tcPr>
            <w:tcW w:w="3544" w:type="dxa"/>
            <w:shd w:val="clear" w:color="auto" w:fill="EDEDED" w:themeFill="accent3" w:themeFillTint="33"/>
          </w:tcPr>
          <w:p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Date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:rsidR="00C832D4" w:rsidRPr="00C832D4" w:rsidRDefault="00C832D4" w:rsidP="00C832D4">
            <w:pPr>
              <w:rPr>
                <w:b/>
                <w:bCs/>
              </w:rPr>
            </w:pPr>
          </w:p>
        </w:tc>
      </w:tr>
    </w:tbl>
    <w:p w:rsidR="00C832D4" w:rsidRPr="00C832D4" w:rsidRDefault="00C832D4" w:rsidP="00C832D4"/>
    <w:sectPr w:rsidR="00C832D4" w:rsidRPr="00C832D4" w:rsidSect="00C832D4">
      <w:headerReference w:type="default" r:id="rId11"/>
      <w:footerReference w:type="default" r:id="rId12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3A7" w:rsidRDefault="00C173A7" w:rsidP="005922F1">
      <w:r>
        <w:separator/>
      </w:r>
    </w:p>
  </w:endnote>
  <w:endnote w:type="continuationSeparator" w:id="0">
    <w:p w:rsidR="00C173A7" w:rsidRDefault="00C173A7" w:rsidP="0059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004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2F1" w:rsidRDefault="00592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2F1" w:rsidRDefault="00592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3A7" w:rsidRDefault="00C173A7" w:rsidP="005922F1">
      <w:r>
        <w:separator/>
      </w:r>
    </w:p>
  </w:footnote>
  <w:footnote w:type="continuationSeparator" w:id="0">
    <w:p w:rsidR="00C173A7" w:rsidRDefault="00C173A7" w:rsidP="0059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F1" w:rsidRPr="005922F1" w:rsidRDefault="005922F1" w:rsidP="005922F1">
    <w:pPr>
      <w:rPr>
        <w:b/>
        <w:sz w:val="28"/>
        <w:szCs w:val="28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5922F1">
      <w:rPr>
        <w:b/>
        <w:sz w:val="28"/>
        <w:szCs w:val="28"/>
      </w:rPr>
      <w:t>MATHS WEEK SCOTLAND SMALL GRANTS FUND 2019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B8B24A2"/>
    <w:multiLevelType w:val="hybridMultilevel"/>
    <w:tmpl w:val="4B848492"/>
    <w:lvl w:ilvl="0" w:tplc="08090005">
      <w:start w:val="1"/>
      <w:numFmt w:val="bullet"/>
      <w:lvlText w:val=""/>
      <w:lvlJc w:val="left"/>
      <w:pPr>
        <w:ind w:left="5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2" w15:restartNumberingAfterBreak="0">
    <w:nsid w:val="333D5879"/>
    <w:multiLevelType w:val="hybridMultilevel"/>
    <w:tmpl w:val="BA90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1C05B0"/>
    <w:multiLevelType w:val="hybridMultilevel"/>
    <w:tmpl w:val="AC7E05E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D4"/>
    <w:rsid w:val="00027C27"/>
    <w:rsid w:val="000C0CF4"/>
    <w:rsid w:val="00281579"/>
    <w:rsid w:val="00306C61"/>
    <w:rsid w:val="0037582B"/>
    <w:rsid w:val="00563BF1"/>
    <w:rsid w:val="005922F1"/>
    <w:rsid w:val="006313FA"/>
    <w:rsid w:val="00645168"/>
    <w:rsid w:val="006507EF"/>
    <w:rsid w:val="00857548"/>
    <w:rsid w:val="009B7615"/>
    <w:rsid w:val="00B51BDC"/>
    <w:rsid w:val="00B561C0"/>
    <w:rsid w:val="00B773CE"/>
    <w:rsid w:val="00BD1C83"/>
    <w:rsid w:val="00C005BF"/>
    <w:rsid w:val="00C173A7"/>
    <w:rsid w:val="00C832D4"/>
    <w:rsid w:val="00C91823"/>
    <w:rsid w:val="00CA6A38"/>
    <w:rsid w:val="00CD7F2F"/>
    <w:rsid w:val="00D008AB"/>
    <w:rsid w:val="00D34B9C"/>
    <w:rsid w:val="00DA0D12"/>
    <w:rsid w:val="00DC27CA"/>
    <w:rsid w:val="00E225E2"/>
    <w:rsid w:val="00FA4BC1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753C9-9138-498E-AE14-5068C613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C832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athsoc@ed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thsweek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ross@gov.sc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A23907807</value>
    </field>
    <field name="Objective-Title">
      <value order="0">MATHS WEEK SCOTLAND SMALL GRANTS FUND 2019 - APPLICATION</value>
    </field>
    <field name="Objective-Description">
      <value order="0"/>
    </field>
    <field name="Objective-CreationStamp">
      <value order="0">2019-03-25T13:26:06Z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2019-05-07T14:52:01Z</value>
    </field>
    <field name="Objective-Owner">
      <value order="0">Ross, Laura L (U116903)</value>
    </field>
    <field name="Objective-Path">
      <value order="0">Objective Global Folder:Classified Object:Classified Object:Ross, Laura L (U116903)</value>
    </field>
    <field name="Objective-Parent">
      <value order="0">Ross, Laura L (U116903)</value>
    </field>
    <field name="Objective-State">
      <value order="0">Being Edited</value>
    </field>
    <field name="Objective-VersionId">
      <value order="0">vA34839262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L (Laura)</dc:creator>
  <cp:keywords/>
  <dc:description/>
  <cp:lastModifiedBy>Adam Coulson</cp:lastModifiedBy>
  <cp:revision>11</cp:revision>
  <cp:lastPrinted>2019-03-28T13:24:00Z</cp:lastPrinted>
  <dcterms:created xsi:type="dcterms:W3CDTF">2019-03-25T14:12:00Z</dcterms:created>
  <dcterms:modified xsi:type="dcterms:W3CDTF">2019-05-08T10:58:00Z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A23907807</vt:lpwstr>
  </property>
  <property fmtid="{D5CDD505-2E9C-101B-9397-08002B2CF9AE}" pid="4" name="Objective-Title">
    <vt:lpwstr>MATHS WEEK SCOTLAND SMALL GRANTS FUND 2019 - APPLICATION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2019-03-25T13:26:11Z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2019-05-07T14:52:01Z</vt:filetime>
  </property>
  <property fmtid="{D5CDD505-2E9C-101B-9397-08002B2CF9AE}" pid="11" name="Objective-Owner">
    <vt:lpwstr>Ross, Laura L (U116903)</vt:lpwstr>
  </property>
  <property fmtid="{D5CDD505-2E9C-101B-9397-08002B2CF9AE}" pid="12" name="Objective-Path">
    <vt:lpwstr>Ross, Laura L (U116903):</vt:lpwstr>
  </property>
  <property fmtid="{D5CDD505-2E9C-101B-9397-08002B2CF9AE}" pid="13" name="Objective-Parent">
    <vt:lpwstr>Ross, Laura L (U116903)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vA34839262</vt:lpwstr>
  </property>
  <property fmtid="{D5CDD505-2E9C-101B-9397-08002B2CF9AE}" pid="16" name="Objective-Version">
    <vt:lpwstr>0.8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